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6F6" w:rsidRPr="009D6FA7" w:rsidRDefault="002A3D9F" w:rsidP="009D6FA7">
      <w:pPr>
        <w:pStyle w:val="Geenafstand"/>
      </w:pPr>
      <w:r w:rsidRPr="009D6FA7">
        <w:tab/>
      </w:r>
      <w:r w:rsidRPr="009D6FA7">
        <w:tab/>
      </w:r>
      <w:r w:rsidRPr="009D6FA7">
        <w:tab/>
      </w:r>
      <w:r w:rsidRPr="009D6FA7">
        <w:tab/>
      </w:r>
      <w:r w:rsidRPr="009D6FA7">
        <w:tab/>
      </w:r>
    </w:p>
    <w:p w:rsidR="009D6FA7" w:rsidRDefault="009D6FA7" w:rsidP="009D6FA7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Hockeyclub </w:t>
      </w:r>
      <w:proofErr w:type="spellStart"/>
      <w:r>
        <w:rPr>
          <w:b/>
          <w:sz w:val="28"/>
          <w:szCs w:val="28"/>
        </w:rPr>
        <w:t>Oranje-Rood</w:t>
      </w:r>
      <w:proofErr w:type="spellEnd"/>
      <w:r w:rsidR="005804DA" w:rsidRPr="009D6FA7">
        <w:rPr>
          <w:b/>
          <w:sz w:val="28"/>
          <w:szCs w:val="28"/>
        </w:rPr>
        <w:t xml:space="preserve"> staat in teken van Euro Hockey Leagu</w:t>
      </w:r>
      <w:r w:rsidRPr="009D6FA7">
        <w:rPr>
          <w:b/>
          <w:sz w:val="28"/>
          <w:szCs w:val="28"/>
        </w:rPr>
        <w:t xml:space="preserve">e 2017 </w:t>
      </w:r>
    </w:p>
    <w:p w:rsidR="002A3D9F" w:rsidRPr="009D6FA7" w:rsidRDefault="009D6FA7" w:rsidP="009D6FA7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tijdens</w:t>
      </w:r>
      <w:r w:rsidRPr="009D6FA7">
        <w:rPr>
          <w:b/>
          <w:sz w:val="28"/>
          <w:szCs w:val="28"/>
        </w:rPr>
        <w:t xml:space="preserve"> 14 t/m 17 april aanstaande</w:t>
      </w:r>
    </w:p>
    <w:p w:rsidR="000626F6" w:rsidRPr="009D6FA7" w:rsidRDefault="000626F6" w:rsidP="009D6FA7">
      <w:pPr>
        <w:pStyle w:val="Geenafstand"/>
      </w:pPr>
    </w:p>
    <w:p w:rsidR="002A3D9F" w:rsidRDefault="002A3D9F" w:rsidP="009D6FA7">
      <w:pPr>
        <w:pStyle w:val="Geenafstand"/>
      </w:pPr>
      <w:r w:rsidRPr="009D6FA7">
        <w:t>Beste bewoner,</w:t>
      </w:r>
    </w:p>
    <w:p w:rsidR="009D6FA7" w:rsidRPr="009D6FA7" w:rsidRDefault="009D6FA7" w:rsidP="009D6FA7">
      <w:pPr>
        <w:pStyle w:val="Geenafstand"/>
      </w:pPr>
    </w:p>
    <w:p w:rsidR="005804DA" w:rsidRPr="009D6FA7" w:rsidRDefault="00F221AC" w:rsidP="009D6FA7">
      <w:pPr>
        <w:pStyle w:val="Geenafstand"/>
      </w:pPr>
      <w:r w:rsidRPr="009D6FA7">
        <w:t xml:space="preserve">Van </w:t>
      </w:r>
      <w:r w:rsidR="009D6FA7" w:rsidRPr="009D6FA7">
        <w:t>14 tot en met</w:t>
      </w:r>
      <w:r w:rsidR="005804DA" w:rsidRPr="009D6FA7">
        <w:t xml:space="preserve"> 17 april</w:t>
      </w:r>
      <w:r w:rsidR="00FB0677" w:rsidRPr="009D6FA7">
        <w:t xml:space="preserve"> aanstaande wordt</w:t>
      </w:r>
      <w:r w:rsidR="002A3D9F" w:rsidRPr="009D6FA7">
        <w:t xml:space="preserve"> </w:t>
      </w:r>
      <w:r w:rsidR="005804DA" w:rsidRPr="009D6FA7">
        <w:t xml:space="preserve">de Euro Hockey League gespeeld op het terrein van hockeyclub </w:t>
      </w:r>
      <w:proofErr w:type="spellStart"/>
      <w:r w:rsidR="005804DA" w:rsidRPr="009D6FA7">
        <w:t>Oranje-Rood</w:t>
      </w:r>
      <w:proofErr w:type="spellEnd"/>
      <w:r w:rsidR="005804DA" w:rsidRPr="009D6FA7">
        <w:t xml:space="preserve"> in Eindhoven</w:t>
      </w:r>
      <w:r w:rsidR="00FB0677" w:rsidRPr="009D6FA7">
        <w:t xml:space="preserve">. </w:t>
      </w:r>
      <w:r w:rsidR="005804DA" w:rsidRPr="009D6FA7">
        <w:t>De Euro Hockey League is het hockey-equivalent van de</w:t>
      </w:r>
    </w:p>
    <w:p w:rsidR="005804DA" w:rsidRPr="009D6FA7" w:rsidRDefault="005804DA" w:rsidP="009D6FA7">
      <w:pPr>
        <w:pStyle w:val="Geenafstand"/>
      </w:pPr>
      <w:proofErr w:type="spellStart"/>
      <w:r w:rsidRPr="009D6FA7">
        <w:t>Champions</w:t>
      </w:r>
      <w:proofErr w:type="spellEnd"/>
      <w:r w:rsidRPr="009D6FA7">
        <w:t xml:space="preserve"> League. Tijdens het toernooi strijden de 32 beste heren hockeyteams uit 8</w:t>
      </w:r>
    </w:p>
    <w:p w:rsidR="00FB0677" w:rsidRPr="009D6FA7" w:rsidRDefault="005804DA" w:rsidP="009D6FA7">
      <w:pPr>
        <w:pStyle w:val="Geenafstand"/>
      </w:pPr>
      <w:r w:rsidRPr="009D6FA7">
        <w:t>Europese landen om de titel.</w:t>
      </w:r>
    </w:p>
    <w:p w:rsidR="005804DA" w:rsidRPr="009D6FA7" w:rsidRDefault="005804DA" w:rsidP="009D6FA7">
      <w:pPr>
        <w:pStyle w:val="Geenafstand"/>
      </w:pPr>
    </w:p>
    <w:p w:rsidR="00FB0677" w:rsidRPr="009D6FA7" w:rsidRDefault="00FB0677" w:rsidP="009D6FA7">
      <w:pPr>
        <w:pStyle w:val="Geenafstand"/>
        <w:rPr>
          <w:b/>
        </w:rPr>
      </w:pPr>
      <w:r w:rsidRPr="009D6FA7">
        <w:rPr>
          <w:b/>
        </w:rPr>
        <w:t>Voorzorgsmaatregelen voor de buurt</w:t>
      </w:r>
    </w:p>
    <w:p w:rsidR="009D6FA7" w:rsidRDefault="009D6FA7" w:rsidP="009D6FA7">
      <w:pPr>
        <w:pStyle w:val="Geenafstand"/>
      </w:pPr>
    </w:p>
    <w:p w:rsidR="002A3D9F" w:rsidRPr="009D6FA7" w:rsidRDefault="002A3D9F" w:rsidP="009D6FA7">
      <w:pPr>
        <w:pStyle w:val="Geenafstand"/>
      </w:pPr>
      <w:r w:rsidRPr="009D6FA7">
        <w:t>Als organisatie willen we u als buurt bewoner graag op de hoogte brengen van dit evenement en de verdere voorzorgsmaatregelen die we als organisatie hebben getroffen om overlast te voorkomen.</w:t>
      </w:r>
    </w:p>
    <w:p w:rsidR="00C91C1F" w:rsidRDefault="00C91C1F" w:rsidP="009D6FA7">
      <w:pPr>
        <w:pStyle w:val="Geenafstand"/>
      </w:pPr>
    </w:p>
    <w:p w:rsidR="002A3D9F" w:rsidRPr="009D6FA7" w:rsidRDefault="002A3D9F" w:rsidP="009D6FA7">
      <w:pPr>
        <w:pStyle w:val="Geenafstand"/>
      </w:pPr>
      <w:bookmarkStart w:id="0" w:name="_GoBack"/>
      <w:bookmarkEnd w:id="0"/>
      <w:r w:rsidRPr="009D6FA7">
        <w:t xml:space="preserve">Er worden </w:t>
      </w:r>
      <w:r w:rsidR="005804DA" w:rsidRPr="009D6FA7">
        <w:t xml:space="preserve">veel bezoekers verwacht, daarom worden er </w:t>
      </w:r>
      <w:r w:rsidRPr="009D6FA7">
        <w:t>borden geplaatst, verkeersregelaars ingezet</w:t>
      </w:r>
      <w:r w:rsidR="000626F6" w:rsidRPr="009D6FA7">
        <w:t>, op de</w:t>
      </w:r>
      <w:r w:rsidR="005804DA" w:rsidRPr="009D6FA7">
        <w:t xml:space="preserve"> diverse websites</w:t>
      </w:r>
      <w:r w:rsidR="000626F6" w:rsidRPr="009D6FA7">
        <w:t xml:space="preserve"> communiceren we om met de fiets en openbaar vervoer te komen, de wijkagent is er van op de hoogte</w:t>
      </w:r>
      <w:r w:rsidRPr="009D6FA7">
        <w:t xml:space="preserve"> en de bezoekers worden doorverwezen naar de park</w:t>
      </w:r>
      <w:r w:rsidR="005804DA" w:rsidRPr="009D6FA7">
        <w:t xml:space="preserve">eerplaatsen op de </w:t>
      </w:r>
      <w:proofErr w:type="spellStart"/>
      <w:r w:rsidR="005804DA" w:rsidRPr="009D6FA7">
        <w:t>Genneper</w:t>
      </w:r>
      <w:proofErr w:type="spellEnd"/>
      <w:r w:rsidR="005804DA" w:rsidRPr="009D6FA7">
        <w:t xml:space="preserve"> Parken</w:t>
      </w:r>
      <w:r w:rsidRPr="009D6FA7">
        <w:t xml:space="preserve">. </w:t>
      </w:r>
    </w:p>
    <w:p w:rsidR="00FB0677" w:rsidRPr="009D6FA7" w:rsidRDefault="00FB0677" w:rsidP="009D6FA7">
      <w:pPr>
        <w:pStyle w:val="Geenafstand"/>
      </w:pPr>
    </w:p>
    <w:p w:rsidR="00FB0677" w:rsidRDefault="009D6FA7" w:rsidP="009D6FA7">
      <w:pPr>
        <w:pStyle w:val="Geenafstand"/>
        <w:rPr>
          <w:b/>
        </w:rPr>
      </w:pPr>
      <w:r>
        <w:rPr>
          <w:b/>
        </w:rPr>
        <w:t>Sportief f</w:t>
      </w:r>
      <w:r w:rsidR="007D0123" w:rsidRPr="009D6FA7">
        <w:rPr>
          <w:b/>
        </w:rPr>
        <w:t>amilie toernooi</w:t>
      </w:r>
    </w:p>
    <w:p w:rsidR="009D6FA7" w:rsidRPr="009D6FA7" w:rsidRDefault="009D6FA7" w:rsidP="009D6FA7">
      <w:pPr>
        <w:pStyle w:val="Geenafstand"/>
        <w:rPr>
          <w:b/>
        </w:rPr>
      </w:pPr>
    </w:p>
    <w:p w:rsidR="005804DA" w:rsidRPr="009D6FA7" w:rsidRDefault="005804DA" w:rsidP="009D6FA7">
      <w:pPr>
        <w:pStyle w:val="Geenafstand"/>
      </w:pPr>
      <w:r w:rsidRPr="009D6FA7">
        <w:t xml:space="preserve">Het terrein van HC </w:t>
      </w:r>
      <w:proofErr w:type="spellStart"/>
      <w:r w:rsidRPr="009D6FA7">
        <w:t>Oranje-Rood</w:t>
      </w:r>
      <w:proofErr w:type="spellEnd"/>
      <w:r w:rsidRPr="009D6FA7">
        <w:t xml:space="preserve"> wordt voor dit evenement het EHL Hockeypark dat vier dagen lang bruist van de activiteiten voor jong en oud. Zo is er naast alle tophockey wedstrijden ook </w:t>
      </w:r>
      <w:r w:rsidR="009D6FA7">
        <w:t xml:space="preserve">een </w:t>
      </w:r>
      <w:r w:rsidRPr="009D6FA7">
        <w:t>Sport &amp;</w:t>
      </w:r>
    </w:p>
    <w:p w:rsidR="005804DA" w:rsidRPr="009D6FA7" w:rsidRDefault="005804DA" w:rsidP="009D6FA7">
      <w:pPr>
        <w:pStyle w:val="Geenafstand"/>
      </w:pPr>
      <w:r w:rsidRPr="009D6FA7">
        <w:t xml:space="preserve">Technology </w:t>
      </w:r>
      <w:proofErr w:type="spellStart"/>
      <w:r w:rsidRPr="009D6FA7">
        <w:t>Plaza</w:t>
      </w:r>
      <w:proofErr w:type="spellEnd"/>
      <w:r w:rsidRPr="009D6FA7">
        <w:t xml:space="preserve"> </w:t>
      </w:r>
      <w:r w:rsidR="009D6FA7" w:rsidRPr="009D6FA7">
        <w:t>waar</w:t>
      </w:r>
      <w:r w:rsidRPr="009D6FA7">
        <w:t xml:space="preserve"> diverse bedrijven middels presentaties en interactieve demonstraties hun</w:t>
      </w:r>
    </w:p>
    <w:p w:rsidR="005804DA" w:rsidRPr="009D6FA7" w:rsidRDefault="005804DA" w:rsidP="009D6FA7">
      <w:pPr>
        <w:pStyle w:val="Geenafstand"/>
      </w:pPr>
      <w:r w:rsidRPr="009D6FA7">
        <w:t>nieuwste ontwikkel</w:t>
      </w:r>
      <w:r w:rsidR="009D6FA7" w:rsidRPr="009D6FA7">
        <w:t>ingen op sportgebied laten zien. O</w:t>
      </w:r>
      <w:r w:rsidRPr="009D6FA7">
        <w:t>p zaterdag</w:t>
      </w:r>
      <w:r w:rsidR="009D6FA7" w:rsidRPr="009D6FA7">
        <w:t xml:space="preserve"> wordt </w:t>
      </w:r>
      <w:r w:rsidRPr="009D6FA7">
        <w:t xml:space="preserve"> een</w:t>
      </w:r>
      <w:r w:rsidR="009D6FA7" w:rsidRPr="009D6FA7">
        <w:t xml:space="preserve"> </w:t>
      </w:r>
      <w:r w:rsidRPr="009D6FA7">
        <w:t>unieke wedstrijd tussen de rolstoelhockeyers van de GP Bulls en enkele prominenten gespeeld en</w:t>
      </w:r>
      <w:r w:rsidR="009D6FA7" w:rsidRPr="009D6FA7">
        <w:t xml:space="preserve"> vindt er een</w:t>
      </w:r>
      <w:r w:rsidRPr="009D6FA7">
        <w:t xml:space="preserve"> hackathon plaats waar studenten van de TU/e (Industrial Design), de</w:t>
      </w:r>
      <w:r w:rsidR="009D6FA7" w:rsidRPr="009D6FA7">
        <w:t xml:space="preserve"> </w:t>
      </w:r>
      <w:r w:rsidRPr="009D6FA7">
        <w:t>Universiteit van Utrecht (Health/</w:t>
      </w:r>
      <w:proofErr w:type="spellStart"/>
      <w:r w:rsidRPr="009D6FA7">
        <w:t>Sports</w:t>
      </w:r>
      <w:proofErr w:type="spellEnd"/>
      <w:r w:rsidRPr="009D6FA7">
        <w:t xml:space="preserve">) en de </w:t>
      </w:r>
      <w:proofErr w:type="spellStart"/>
      <w:r w:rsidRPr="009D6FA7">
        <w:t>Fontys</w:t>
      </w:r>
      <w:proofErr w:type="spellEnd"/>
      <w:r w:rsidRPr="009D6FA7">
        <w:t xml:space="preserve"> Sporthogeschool dag en nacht gaan proberen</w:t>
      </w:r>
      <w:r w:rsidR="009D6FA7" w:rsidRPr="009D6FA7">
        <w:t xml:space="preserve"> </w:t>
      </w:r>
      <w:r w:rsidRPr="009D6FA7">
        <w:t>m.b.v. moderne technieken en big data zoveel mogelijk vraagstukken op het gebied van sport &amp;</w:t>
      </w:r>
      <w:r w:rsidR="009D6FA7" w:rsidRPr="009D6FA7">
        <w:t xml:space="preserve"> </w:t>
      </w:r>
      <w:r w:rsidRPr="009D6FA7">
        <w:t>vitaliteit op te lossen.</w:t>
      </w:r>
    </w:p>
    <w:p w:rsidR="009D6FA7" w:rsidRPr="009D6FA7" w:rsidRDefault="009D6FA7" w:rsidP="009D6FA7">
      <w:pPr>
        <w:pStyle w:val="Geenafstand"/>
      </w:pPr>
    </w:p>
    <w:p w:rsidR="005804DA" w:rsidRPr="009D6FA7" w:rsidRDefault="005804DA" w:rsidP="009D6FA7">
      <w:pPr>
        <w:pStyle w:val="Geenafstand"/>
      </w:pPr>
      <w:r w:rsidRPr="009D6FA7">
        <w:t>Het EHL Hockeypark is van 14 tot en met 17 april dagelijks geopend en alleen te bezoeken met een</w:t>
      </w:r>
    </w:p>
    <w:p w:rsidR="005804DA" w:rsidRPr="009D6FA7" w:rsidRDefault="005804DA" w:rsidP="009D6FA7">
      <w:pPr>
        <w:pStyle w:val="Geenafstand"/>
      </w:pPr>
      <w:r w:rsidRPr="009D6FA7">
        <w:t xml:space="preserve">geldig EHL toegangsbewijs. Deze zijn online te verkrijgen via </w:t>
      </w:r>
      <w:r w:rsidRPr="009D6FA7">
        <w:rPr>
          <w:color w:val="1F497D" w:themeColor="text2"/>
        </w:rPr>
        <w:t xml:space="preserve">www.ehlhockey.nl </w:t>
      </w:r>
      <w:r w:rsidRPr="009D6FA7">
        <w:t>en kosten €15 voor</w:t>
      </w:r>
    </w:p>
    <w:p w:rsidR="005804DA" w:rsidRPr="009D6FA7" w:rsidRDefault="005804DA" w:rsidP="009D6FA7">
      <w:pPr>
        <w:pStyle w:val="Geenafstand"/>
      </w:pPr>
      <w:r w:rsidRPr="009D6FA7">
        <w:t>volwassenen en € 10 voor kinderen (5-17 jaar). Er kunnen tijdens het evenement ook kaarten gekocht</w:t>
      </w:r>
      <w:r w:rsidR="009D6FA7" w:rsidRPr="009D6FA7">
        <w:t xml:space="preserve"> </w:t>
      </w:r>
      <w:r w:rsidRPr="009D6FA7">
        <w:t>worden aan de kassa.</w:t>
      </w:r>
    </w:p>
    <w:p w:rsidR="009D6FA7" w:rsidRPr="009D6FA7" w:rsidRDefault="009D6FA7" w:rsidP="009D6FA7">
      <w:pPr>
        <w:pStyle w:val="Geenafstand"/>
      </w:pPr>
    </w:p>
    <w:p w:rsidR="007D0123" w:rsidRDefault="007D0123" w:rsidP="009D6FA7">
      <w:pPr>
        <w:pStyle w:val="Geenafstand"/>
        <w:rPr>
          <w:b/>
        </w:rPr>
      </w:pPr>
      <w:r w:rsidRPr="009D6FA7">
        <w:rPr>
          <w:b/>
        </w:rPr>
        <w:t xml:space="preserve">Meer informatie? </w:t>
      </w:r>
    </w:p>
    <w:p w:rsidR="009D6FA7" w:rsidRPr="009D6FA7" w:rsidRDefault="009D6FA7" w:rsidP="009D6FA7">
      <w:pPr>
        <w:pStyle w:val="Geenafstand"/>
        <w:rPr>
          <w:b/>
        </w:rPr>
      </w:pPr>
    </w:p>
    <w:p w:rsidR="009D6FA7" w:rsidRPr="009D6FA7" w:rsidRDefault="009D6FA7" w:rsidP="009D6FA7">
      <w:pPr>
        <w:pStyle w:val="Geenafstand"/>
      </w:pPr>
      <w:r w:rsidRPr="009D6FA7">
        <w:t xml:space="preserve">Alle informatie over de EHL bij HC </w:t>
      </w:r>
      <w:proofErr w:type="spellStart"/>
      <w:r w:rsidRPr="009D6FA7">
        <w:t>Oranje-Rood</w:t>
      </w:r>
      <w:proofErr w:type="spellEnd"/>
      <w:r w:rsidRPr="009D6FA7">
        <w:t xml:space="preserve"> en de activiteiten op het EHL Hockeypark staat op</w:t>
      </w:r>
    </w:p>
    <w:p w:rsidR="009D6FA7" w:rsidRPr="009D6FA7" w:rsidRDefault="009D6FA7" w:rsidP="009D6FA7">
      <w:pPr>
        <w:pStyle w:val="Geenafstand"/>
        <w:rPr>
          <w:color w:val="1F497D" w:themeColor="text2"/>
        </w:rPr>
      </w:pPr>
      <w:hyperlink r:id="rId5" w:history="1">
        <w:r w:rsidRPr="009D6FA7">
          <w:rPr>
            <w:rStyle w:val="Hyperlink"/>
            <w:color w:val="1F497D" w:themeColor="text2"/>
            <w:u w:val="none"/>
          </w:rPr>
          <w:t>www.hcoranje-rood.nl/ehl</w:t>
        </w:r>
      </w:hyperlink>
      <w:r w:rsidRPr="009D6FA7">
        <w:rPr>
          <w:color w:val="1F497D" w:themeColor="text2"/>
        </w:rPr>
        <w:t xml:space="preserve"> </w:t>
      </w:r>
    </w:p>
    <w:p w:rsidR="002A3D9F" w:rsidRPr="009D6FA7" w:rsidRDefault="00E2189E" w:rsidP="009D6FA7">
      <w:pPr>
        <w:pStyle w:val="Geenafstand"/>
      </w:pPr>
      <w:r w:rsidRPr="009D6FA7">
        <w:t xml:space="preserve">Volg met onze nieuwsbrief </w:t>
      </w:r>
      <w:r w:rsidR="009D6FA7" w:rsidRPr="009D6FA7">
        <w:t>alle</w:t>
      </w:r>
      <w:r w:rsidRPr="009D6FA7">
        <w:t xml:space="preserve"> sportevenementen in Eindhoven</w:t>
      </w:r>
      <w:r w:rsidR="002A3D9F" w:rsidRPr="009D6FA7">
        <w:t>.</w:t>
      </w:r>
      <w:r w:rsidRPr="009D6FA7">
        <w:t xml:space="preserve"> Zo blijf je altijd op de hoogte! Inschrijven kan op onze website </w:t>
      </w:r>
      <w:hyperlink r:id="rId6" w:history="1">
        <w:r w:rsidRPr="009D6FA7">
          <w:rPr>
            <w:rStyle w:val="Hyperlink"/>
            <w:color w:val="1F497D" w:themeColor="text2"/>
            <w:u w:val="none"/>
          </w:rPr>
          <w:t>www.eindhovensport.nl</w:t>
        </w:r>
      </w:hyperlink>
      <w:r w:rsidRPr="009D6FA7">
        <w:rPr>
          <w:color w:val="1F497D" w:themeColor="text2"/>
        </w:rPr>
        <w:t xml:space="preserve"> </w:t>
      </w:r>
    </w:p>
    <w:p w:rsidR="00E2189E" w:rsidRPr="009D6FA7" w:rsidRDefault="00E2189E" w:rsidP="009D6FA7">
      <w:pPr>
        <w:pStyle w:val="Geenafstand"/>
      </w:pPr>
    </w:p>
    <w:p w:rsidR="002A3D9F" w:rsidRDefault="002A3D9F" w:rsidP="009D6FA7">
      <w:pPr>
        <w:pStyle w:val="Geenafstand"/>
      </w:pPr>
      <w:r w:rsidRPr="009D6FA7">
        <w:t>Met vriendelijke groeten,</w:t>
      </w:r>
    </w:p>
    <w:p w:rsidR="009D6FA7" w:rsidRPr="009D6FA7" w:rsidRDefault="009D6FA7" w:rsidP="009D6FA7">
      <w:pPr>
        <w:pStyle w:val="Geenafstand"/>
      </w:pPr>
    </w:p>
    <w:p w:rsidR="00275557" w:rsidRPr="009D6FA7" w:rsidRDefault="009D6FA7" w:rsidP="009D6FA7">
      <w:pPr>
        <w:pStyle w:val="Geenafstand"/>
      </w:pPr>
      <w:r w:rsidRPr="009D6FA7">
        <w:t xml:space="preserve">Jolanda van Zuijdam </w:t>
      </w:r>
      <w:r w:rsidR="00441C30" w:rsidRPr="009D6FA7">
        <w:t xml:space="preserve"> </w:t>
      </w:r>
    </w:p>
    <w:p w:rsidR="009D6FA7" w:rsidRPr="009D6FA7" w:rsidRDefault="009D6FA7">
      <w:pPr>
        <w:pStyle w:val="Geenafstand"/>
      </w:pPr>
      <w:r>
        <w:t xml:space="preserve">Eindhoven sport </w:t>
      </w:r>
    </w:p>
    <w:sectPr w:rsidR="009D6FA7" w:rsidRPr="009D6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D9F"/>
    <w:rsid w:val="000626F6"/>
    <w:rsid w:val="000C311E"/>
    <w:rsid w:val="00275557"/>
    <w:rsid w:val="002A3D9F"/>
    <w:rsid w:val="00441C30"/>
    <w:rsid w:val="00560275"/>
    <w:rsid w:val="005804DA"/>
    <w:rsid w:val="007D0123"/>
    <w:rsid w:val="009D6FA7"/>
    <w:rsid w:val="00AD3462"/>
    <w:rsid w:val="00B4188C"/>
    <w:rsid w:val="00BC49C6"/>
    <w:rsid w:val="00BC662C"/>
    <w:rsid w:val="00C91461"/>
    <w:rsid w:val="00C91C1F"/>
    <w:rsid w:val="00DD6DFB"/>
    <w:rsid w:val="00E2189E"/>
    <w:rsid w:val="00F221AC"/>
    <w:rsid w:val="00FB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A3D9F"/>
    <w:pPr>
      <w:spacing w:after="160" w:line="259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A3D9F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9D6F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A3D9F"/>
    <w:pPr>
      <w:spacing w:after="160" w:line="259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A3D9F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9D6F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indhovensport.nl" TargetMode="External"/><Relationship Id="rId5" Type="http://schemas.openxmlformats.org/officeDocument/2006/relationships/hyperlink" Target="http://www.hcoranje-rood.nl/eh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41DC8754.dotm</Template>
  <TotalTime>1</TotalTime>
  <Pages>1</Pages>
  <Words>386</Words>
  <Characters>2124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Eindhoven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Joost van der Velden</dc:creator>
  <cp:lastModifiedBy>Jolanda van Zuijdam</cp:lastModifiedBy>
  <cp:revision>3</cp:revision>
  <dcterms:created xsi:type="dcterms:W3CDTF">2017-04-06T08:53:00Z</dcterms:created>
  <dcterms:modified xsi:type="dcterms:W3CDTF">2017-04-06T08:54:00Z</dcterms:modified>
</cp:coreProperties>
</file>